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  <w:r>
        <w:rPr>
          <w:rFonts w:ascii="黑体" w:hAnsi="黑体" w:eastAsia="黑体" w:cs="Arial"/>
          <w:szCs w:val="21"/>
        </w:rPr>
        <w:t>所属学科（二级或以下）：</w:t>
      </w:r>
      <w:bookmarkStart w:id="0" w:name="ssxk"/>
      <w:bookmarkEnd w:id="0"/>
    </w:p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  <w:r>
        <w:rPr>
          <w:rFonts w:ascii="黑体" w:hAnsi="黑体" w:eastAsia="黑体" w:cs="Arial"/>
          <w:szCs w:val="21"/>
        </w:rPr>
        <w:t>学科代码（二级或以下）：</w:t>
      </w:r>
      <w:bookmarkStart w:id="1" w:name="xkdm"/>
      <w:bookmarkEnd w:id="1"/>
      <w:r>
        <w:rPr>
          <w:rFonts w:ascii="黑体" w:hAnsi="黑体" w:eastAsia="黑体" w:cs="Arial"/>
          <w:szCs w:val="21"/>
        </w:rPr>
        <w:t xml:space="preserve"> </w:t>
      </w:r>
    </w:p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</w:p>
    <w:p>
      <w:pPr>
        <w:spacing w:line="300" w:lineRule="auto"/>
        <w:jc w:val="center"/>
        <w:rPr>
          <w:rFonts w:ascii="黑体" w:hAnsi="黑体" w:eastAsia="黑体" w:cs="Arial"/>
          <w:b/>
          <w:spacing w:val="-2"/>
          <w:sz w:val="36"/>
          <w:szCs w:val="36"/>
        </w:rPr>
      </w:pPr>
      <w:r>
        <w:rPr>
          <w:rFonts w:ascii="黑体" w:hAnsi="黑体" w:eastAsia="黑体" w:cs="Arial"/>
          <w:b/>
          <w:spacing w:val="-2"/>
          <w:sz w:val="36"/>
          <w:szCs w:val="36"/>
        </w:rPr>
        <w:t>河北省高等学校科学技术研究项目</w:t>
      </w: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  <w:r>
        <w:rPr>
          <w:rFonts w:ascii="黑体" w:hAnsi="黑体" w:eastAsia="黑体" w:cs="Arial"/>
          <w:b/>
          <w:sz w:val="40"/>
          <w:szCs w:val="40"/>
        </w:rPr>
        <w:t>申  请  书</w:t>
      </w: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</w:p>
    <w:p>
      <w:pPr>
        <w:jc w:val="center"/>
      </w:pPr>
      <w:r>
        <w:t>项目类别：</w:t>
      </w:r>
    </w:p>
    <w:p>
      <w:pPr>
        <w:jc w:val="center"/>
      </w:pPr>
    </w:p>
    <w:p>
      <w:pPr>
        <w:jc w:val="center"/>
      </w:pPr>
    </w:p>
    <w:p>
      <w:pPr>
        <w:snapToGrid w:val="0"/>
        <w:spacing w:line="480" w:lineRule="auto"/>
        <w:ind w:firstLine="1120"/>
        <w:rPr>
          <w:rFonts w:ascii="黑体" w:hAnsi="黑体" w:eastAsia="黑体" w:cs="Arial"/>
          <w:sz w:val="28"/>
          <w:szCs w:val="28"/>
        </w:rPr>
      </w:pPr>
      <w:r>
        <w:rPr>
          <w:rFonts w:ascii="黑体" w:hAnsi="黑体" w:eastAsia="黑体" w:cs="Arial"/>
          <w:sz w:val="28"/>
          <w:szCs w:val="28"/>
        </w:rPr>
        <w:t>项目名</w:t>
      </w:r>
      <w:bookmarkStart w:id="2" w:name="xmmc"/>
      <w:bookmarkEnd w:id="2"/>
      <w:r>
        <w:rPr>
          <w:rFonts w:ascii="黑体" w:hAnsi="黑体" w:eastAsia="黑体" w:cs="Arial"/>
          <w:sz w:val="28"/>
          <w:szCs w:val="28"/>
        </w:rPr>
        <w:t>称：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项目负责人：</w:t>
      </w:r>
      <w:bookmarkStart w:id="3" w:name="xmfzr"/>
      <w:bookmarkEnd w:id="3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 xml:space="preserve">  </w:t>
      </w:r>
      <w:r>
        <w:rPr>
          <w:rFonts w:ascii="黑体" w:hAnsi="黑体" w:eastAsia="黑体" w:cs="Arial"/>
          <w:sz w:val="28"/>
          <w:szCs w:val="28"/>
        </w:rPr>
        <w:t>联系电话：</w:t>
      </w:r>
      <w:bookmarkStart w:id="4" w:name="lxdh"/>
      <w:bookmarkEnd w:id="4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通信地址：</w:t>
      </w:r>
      <w:bookmarkStart w:id="5" w:name="txdz"/>
      <w:bookmarkEnd w:id="5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邮政编码</w:t>
      </w:r>
      <w:bookmarkStart w:id="6" w:name="yzbm"/>
      <w:bookmarkEnd w:id="6"/>
      <w:r>
        <w:rPr>
          <w:rFonts w:ascii="黑体" w:hAnsi="黑体" w:eastAsia="黑体" w:cs="Arial"/>
          <w:sz w:val="28"/>
          <w:szCs w:val="28"/>
        </w:rPr>
        <w:t>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ascii="黑体" w:hAnsi="黑体" w:eastAsia="黑体" w:cs="Arial"/>
          <w:sz w:val="28"/>
          <w:szCs w:val="28"/>
        </w:rPr>
        <w:t>依托学校：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ascii="黑体" w:hAnsi="黑体" w:eastAsia="黑体" w:cs="Arial"/>
          <w:sz w:val="28"/>
          <w:szCs w:val="28"/>
        </w:rPr>
        <w:t>（盖章）</w:t>
      </w:r>
    </w:p>
    <w:p>
      <w:pPr>
        <w:spacing w:line="480" w:lineRule="auto"/>
        <w:ind w:firstLine="1120"/>
        <w:rPr>
          <w:rFonts w:ascii="宋体" w:hAnsi="宋体"/>
          <w:color w:val="000000"/>
          <w:sz w:val="32"/>
        </w:rPr>
      </w:pPr>
      <w:r>
        <w:rPr>
          <w:rFonts w:ascii="黑体" w:hAnsi="黑体" w:eastAsia="黑体" w:cs="Arial"/>
          <w:sz w:val="28"/>
          <w:szCs w:val="28"/>
        </w:rPr>
        <w:t>申请日期：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</w:p>
    <w:p>
      <w:pPr>
        <w:spacing w:line="480" w:lineRule="auto"/>
        <w:jc w:val="center"/>
        <w:rPr>
          <w:rFonts w:ascii="宋体" w:hAnsi="宋体"/>
          <w:color w:val="000000"/>
          <w:sz w:val="32"/>
        </w:rPr>
      </w:pPr>
    </w:p>
    <w:p>
      <w:pPr>
        <w:spacing w:line="480" w:lineRule="auto"/>
        <w:jc w:val="center"/>
        <w:rPr>
          <w:rFonts w:ascii="宋体" w:hAnsi="宋体"/>
          <w:color w:val="000000"/>
          <w:sz w:val="32"/>
        </w:rPr>
      </w:pPr>
    </w:p>
    <w:p>
      <w:pPr>
        <w:jc w:val="center"/>
        <w:rPr>
          <w:rFonts w:ascii="Arial" w:hAnsi="Arial" w:eastAsia="楷体_GB2312" w:cs="Arial"/>
          <w:sz w:val="32"/>
          <w:szCs w:val="32"/>
        </w:rPr>
      </w:pPr>
      <w:r>
        <w:rPr>
          <w:rFonts w:ascii="Arial" w:hAnsi="Arial" w:eastAsia="楷体_GB2312" w:cs="Arial"/>
          <w:sz w:val="32"/>
          <w:szCs w:val="32"/>
        </w:rPr>
        <w:t>河北省教育厅科学技术处制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  <w:sectPr>
          <w:headerReference r:id="rId4" w:type="default"/>
          <w:pgSz w:w="11906" w:h="16838"/>
          <w:pgMar w:top="1440" w:right="1800" w:bottom="1440" w:left="1800" w:header="851" w:footer="0" w:gutter="0"/>
          <w:pgNumType w:fmt="decimal" w:start="0"/>
          <w:cols w:space="720" w:num="1"/>
          <w:formProt w:val="0"/>
          <w:docGrid w:type="lines" w:linePitch="312" w:charSpace="5734"/>
        </w:sectPr>
      </w:pPr>
      <w:r>
        <w:rPr>
          <w:rFonts w:ascii="Arial" w:hAnsi="Arial" w:eastAsia="楷体_GB2312" w:cs="Arial"/>
          <w:sz w:val="32"/>
          <w:szCs w:val="32"/>
        </w:rPr>
        <w:t>二</w:t>
      </w:r>
      <w:r>
        <w:rPr>
          <w:rFonts w:ascii="宋体" w:hAnsi="宋体" w:cs="宋体"/>
          <w:sz w:val="32"/>
          <w:szCs w:val="32"/>
        </w:rPr>
        <w:t>0一九</w:t>
      </w:r>
      <w:r>
        <w:rPr>
          <w:rFonts w:ascii="楷体_GB2312" w:hAnsi="楷体_GB2312" w:eastAsia="楷体_GB2312" w:cs="楷体_GB2312"/>
          <w:sz w:val="32"/>
          <w:szCs w:val="32"/>
        </w:rPr>
        <w:t>年</w:t>
      </w:r>
    </w:p>
    <w:p>
      <w:pPr>
        <w:jc w:val="center"/>
        <w:rPr>
          <w:rFonts w:ascii="黑体" w:hAnsi="黑体" w:eastAsia="黑体" w:cs="楷体_GB2312"/>
          <w:sz w:val="32"/>
          <w:szCs w:val="32"/>
        </w:rPr>
      </w:pPr>
      <w:r>
        <w:rPr>
          <w:rFonts w:ascii="黑体" w:hAnsi="黑体" w:eastAsia="黑体" w:cs="楷体_GB2312"/>
          <w:sz w:val="32"/>
          <w:szCs w:val="32"/>
        </w:rPr>
        <w:t>填表说明</w:t>
      </w:r>
    </w:p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申请书为申报教育厅科学技术研究项目的主要文件，各项内容须认真填写，表内栏目不能空缺，无此项内容时填“/”或“○”；申请书统一用A4纸印制，左侧装订。</w:t>
      </w:r>
    </w:p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“项目名称”应简洁、明确，字数不超过30个汉字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所依托的科技平台指申请人所在的国家、省部级实验室或工程中心等；重点学科指申请人所在的国家、省部级重点学科或重点发展学科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课题组</w:t>
      </w:r>
      <w:r>
        <w:rPr>
          <w:rFonts w:hint="eastAsia" w:ascii="仿宋_GB2312" w:eastAsia="仿宋_GB2312"/>
          <w:sz w:val="32"/>
          <w:szCs w:val="32"/>
          <w:lang w:eastAsia="zh-CN"/>
        </w:rPr>
        <w:t>其他主要参加人</w:t>
      </w:r>
      <w:r>
        <w:rPr>
          <w:rFonts w:hint="eastAsia" w:ascii="仿宋_GB2312" w:eastAsia="仿宋_GB2312"/>
          <w:sz w:val="32"/>
          <w:szCs w:val="32"/>
        </w:rPr>
        <w:t>最多填写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5.青年拔尖人才计划项目</w:t>
      </w:r>
      <w:r>
        <w:rPr>
          <w:rFonts w:hint="eastAsia" w:ascii="仿宋_GB2312" w:eastAsia="仿宋_GB2312"/>
          <w:sz w:val="32"/>
          <w:szCs w:val="32"/>
          <w:lang w:eastAsia="zh-CN"/>
        </w:rPr>
        <w:t>申请书附件内容说明：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（1）项目负责人主要论文（5篇或5篇以内代表性论文），需包括论文首页及发表该论文刊物封面复印件；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（2）承担省部级以上科研项目情况需提供项目批复函复印件；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（3）获奖或专利情况需提供获奖或专利证书复印件；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（4）已产生的经济和社会效益情况需提供相关证明材料；</w:t>
      </w:r>
    </w:p>
    <w:p>
      <w:pPr>
        <w:outlineLvl w:val="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（5）省级以上荣誉证书复印件。</w:t>
      </w:r>
      <w:bookmarkStart w:id="9" w:name="_GoBack"/>
      <w:bookmarkEnd w:id="9"/>
    </w:p>
    <w:p>
      <w:pPr>
        <w:numPr>
          <w:ilvl w:val="0"/>
          <w:numId w:val="0"/>
        </w:numPr>
        <w:bidi w:val="0"/>
        <w:ind w:left="0" w:right="0" w:firstLine="645"/>
        <w:outlineLvl w:val="0"/>
        <w:rPr>
          <w:rFonts w:ascii="仿宋_GB2312" w:hAnsi="仿宋_GB2312" w:eastAsia="仿宋_GB2312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项目基本信息</w:t>
      </w:r>
    </w:p>
    <w:tbl>
      <w:tblPr>
        <w:tblStyle w:val="8"/>
        <w:tblW w:w="8046" w:type="dxa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21"/>
        <w:gridCol w:w="791"/>
        <w:gridCol w:w="551"/>
        <w:gridCol w:w="816"/>
        <w:gridCol w:w="16"/>
        <w:gridCol w:w="1682"/>
        <w:gridCol w:w="103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  <w:r>
              <w:rPr>
                <w:rFonts w:ascii="黑体" w:hAnsi="黑体" w:eastAsia="黑体" w:cs="Arial"/>
                <w:kern w:val="2"/>
                <w:sz w:val="24"/>
                <w:lang w:val="en-US" w:eastAsia="zh-CN" w:bidi="ar-SA"/>
              </w:rPr>
              <w:t>项目情况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研究类型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预期成果形式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计划完成时间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  <w:r>
              <w:rPr>
                <w:rFonts w:ascii="黑体" w:hAnsi="黑体" w:eastAsia="黑体" w:cs="Arial"/>
                <w:kern w:val="2"/>
                <w:sz w:val="24"/>
                <w:lang w:val="en-US" w:eastAsia="zh-CN" w:bidi="ar-SA"/>
              </w:rPr>
              <w:t>项目负责人情况</w:t>
            </w: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6374" w:type="dxa"/>
            <w:gridSpan w:val="7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学位授予时间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获得学历时间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4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/>
                <w:kern w:val="2"/>
                <w:position w:val="6"/>
                <w:sz w:val="21"/>
                <w:szCs w:val="21"/>
                <w:lang w:val="en-US" w:eastAsia="zh-CN" w:bidi="ar-SA"/>
              </w:rPr>
              <w:t>所依托的科技平台、重点学科名称</w:t>
            </w:r>
          </w:p>
        </w:tc>
        <w:tc>
          <w:tcPr>
            <w:tcW w:w="5583" w:type="dxa"/>
            <w:gridSpan w:val="6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其他主要联合申请单位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8"/>
        <w:tblW w:w="8020" w:type="dxa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559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参加形式</w:t>
            </w:r>
          </w:p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1.合作  2.协作</w:t>
            </w: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单位性质</w:t>
            </w:r>
          </w:p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1.高校  2.企业  3.政府部门  4.研究所  5.军队  6.事业单位  7.其他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>
      <w:p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其他主要参研人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8"/>
        <w:tblW w:w="161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8"/>
        <w:gridCol w:w="1559"/>
        <w:gridCol w:w="2410"/>
        <w:gridCol w:w="1986"/>
        <w:gridCol w:w="1134"/>
        <w:gridCol w:w="1419"/>
        <w:gridCol w:w="2127"/>
        <w:gridCol w:w="198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次序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所在单位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研究方向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承担任务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</w:tbl>
    <w:p>
      <w:pPr>
        <w:sectPr>
          <w:headerReference r:id="rId9" w:type="default"/>
          <w:footerReference r:id="rId10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项目申请报告</w:t>
      </w: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项目概述（不超过800字）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cs="Arial"/>
                <w:b/>
                <w:bCs/>
              </w:rPr>
            </w:pPr>
          </w:p>
        </w:tc>
      </w:tr>
    </w:tbl>
    <w:p>
      <w:pPr>
        <w:sectPr>
          <w:headerReference r:id="rId11" w:type="default"/>
          <w:footerReference r:id="rId1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立项依据（研究意义、国内外研究现状及分析，并附主要参考文献目录）（不超过800字）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3" w:type="default"/>
          <w:footerReference r:id="rId1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项目的研究内容、研究目标，以及拟解决的关键问题（不超过800字）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5" w:type="default"/>
          <w:footerReference r:id="rId1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研究方案及可行性分析（包括有关方法、技术路线、实验手段、关键技术等说明）（不超过800字）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0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7" w:type="default"/>
          <w:footerReference r:id="rId1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r>
        <w:t>技术路线图：</w:t>
      </w:r>
    </w:p>
    <w:p>
      <w:pPr>
        <w:rPr>
          <w:color w:val="FFFFFF" w:themeColor="background1"/>
        </w:rPr>
        <w:sectPr>
          <w:headerReference r:id="rId19" w:type="default"/>
          <w:footerReference r:id="rId2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项目创新点（不超过800字）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2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1" w:type="default"/>
          <w:footerReference r:id="rId2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项目年度研究计划及考核目标（包括拟组织的重要学术交流活动、合作与交流计划）（不超过1500字）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8"/>
        <w:tblW w:w="858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84" w:type="dxa"/>
            <w:gridSpan w:val="2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项目的年度计划内容及考核目标（每个年度不超过500字）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一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二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三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ectPr>
          <w:headerReference r:id="rId23" w:type="default"/>
          <w:footerReference r:id="rId2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预期研究成果及考核指标（技术、经济指标、创新能力及社会效益、成果形式等）（不超过800字）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7"/>
        <w:tblW w:w="835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6" w:hRule="atLeast"/>
        </w:trPr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5" w:type="default"/>
          <w:footerReference r:id="rId2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研究基础与工作条件（包括申请人简历、相关研究工作积累、已具备的实验条件等）（不超过800字）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7"/>
        <w:tblW w:w="835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7" w:hRule="atLeast"/>
        </w:trPr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874" w:firstLine="0"/>
              <w:jc w:val="left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7" w:type="default"/>
          <w:footerReference r:id="rId2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项目经费预算（金额单位：万元）</w:t>
      </w:r>
    </w:p>
    <w:tbl>
      <w:tblPr>
        <w:tblStyle w:val="7"/>
        <w:tblpPr w:leftFromText="180" w:rightFromText="180" w:vertAnchor="page" w:horzAnchor="margin" w:tblpXSpec="center" w:tblpY="2371"/>
        <w:tblW w:w="10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278"/>
        <w:gridCol w:w="1840"/>
        <w:gridCol w:w="1280"/>
        <w:gridCol w:w="4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申请经费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申请省教育厅经费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项目依托单位配套经费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项目承担人自筹经费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总经费</w:t>
            </w:r>
          </w:p>
        </w:tc>
        <w:tc>
          <w:tcPr>
            <w:tcW w:w="5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经 费 预 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科 目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总预算经费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其中拟申请</w:t>
            </w:r>
          </w:p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省教育厅资助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自筹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计算依据与说明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（一）直接经费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1.设备费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2.材料费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3.测试化验加工费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4.燃料动力费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5.会议费/差旅费/国际合作交流费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6.出版/文献/信息传播/知识产权事务费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7.劳务费/专家咨询费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8.其他支出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（二）间接费用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其中：绩效支出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合     计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  <w:bookmarkStart w:id="7" w:name="_Hlk86421610"/>
            <w:bookmarkEnd w:id="7"/>
          </w:p>
        </w:tc>
      </w:tr>
    </w:tbl>
    <w:p>
      <w:pPr>
        <w:sectPr>
          <w:headerReference r:id="rId29" w:type="default"/>
          <w:footerReference r:id="rId3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项目负责人科研诚信承诺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snapToGrid w:val="0"/>
        <w:spacing w:line="300" w:lineRule="auto"/>
        <w:ind w:firstLine="540"/>
        <w:rPr>
          <w:rFonts w:ascii="黑体" w:hAnsi="黑体" w:eastAsia="黑体" w:cs="Arial"/>
          <w:bCs/>
          <w:sz w:val="24"/>
        </w:rPr>
      </w:pPr>
      <w:r>
        <w:rPr>
          <w:rFonts w:ascii="黑体" w:hAnsi="黑体" w:eastAsia="黑体" w:cs="Arial"/>
          <w:bCs/>
          <w:sz w:val="24"/>
        </w:rPr>
        <w:t>本人保证项目申请书填报内容的真实性和准确性，不存在任何知识产权问题。若获准立项，本人将严格按照本表填写内容，认真履行项目负责人职责，积极组织开展研究工作，按时完成研究计划，按要求及时报送有关材料并接受检查。遵守科学道德和诚信要求，严格执行教育厅关于科研项目管理的各项规定，如有违反，本人将承担相关责任。</w:t>
      </w:r>
    </w:p>
    <w:p>
      <w:pPr>
        <w:snapToGrid w:val="0"/>
        <w:spacing w:line="300" w:lineRule="auto"/>
        <w:ind w:firstLine="540"/>
        <w:rPr>
          <w:rFonts w:ascii="黑体" w:hAnsi="黑体" w:eastAsia="黑体" w:cs="Arial"/>
          <w:bCs/>
          <w:sz w:val="24"/>
        </w:rPr>
      </w:pPr>
    </w:p>
    <w:p>
      <w:pPr>
        <w:snapToGrid w:val="0"/>
        <w:spacing w:line="300" w:lineRule="auto"/>
        <w:ind w:firstLine="542"/>
        <w:rPr>
          <w:rFonts w:eastAsia="黑体" w:cs="Arial"/>
          <w:b/>
          <w:bCs/>
          <w:sz w:val="24"/>
        </w:rPr>
      </w:pPr>
    </w:p>
    <w:p>
      <w:pPr>
        <w:snapToGrid w:val="0"/>
        <w:spacing w:line="480" w:lineRule="auto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t xml:space="preserve">                                        20   年    月   日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项目依托单位及合作单位承诺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  <w:r>
        <w:rPr>
          <w:rFonts w:eastAsia="黑体" w:cs="Arial"/>
          <w:bCs/>
          <w:color w:val="000000"/>
          <w:sz w:val="24"/>
        </w:rPr>
        <w:t>已经按照</w:t>
      </w:r>
      <w:r>
        <w:rPr>
          <w:rFonts w:ascii="黑体" w:hAnsi="黑体" w:eastAsia="黑体" w:cs="Arial"/>
          <w:bCs/>
          <w:sz w:val="24"/>
        </w:rPr>
        <w:t>省教育厅有关科研项目管理办法与项目申报要求</w:t>
      </w:r>
      <w:r>
        <w:rPr>
          <w:rFonts w:eastAsia="黑体" w:cs="Arial"/>
          <w:bCs/>
          <w:color w:val="000000"/>
          <w:sz w:val="24"/>
        </w:rPr>
        <w:t>对项目申请人的资格及项目申请书内容进行了审核。项目如获资助，我单位将根据项目申请书内容，落实项目研究所需配套经费及其他条件；按照</w:t>
      </w:r>
      <w:r>
        <w:rPr>
          <w:rFonts w:ascii="黑体" w:hAnsi="黑体" w:eastAsia="黑体" w:cs="Arial"/>
          <w:bCs/>
          <w:sz w:val="24"/>
        </w:rPr>
        <w:t>省教育厅有关科研项目管理办法的规定，认真履行项目承担单位的管理职责。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学校公章     负责人签章                 合作单位公章  负责人签章</w:t>
      </w:r>
    </w:p>
    <w:p>
      <w:pPr>
        <w:ind w:firstLine="480"/>
        <w:rPr>
          <w:rFonts w:eastAsia="黑体" w:cs="Arial"/>
          <w:bCs/>
          <w:color w:val="000000"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20    年    月    日                    20    年    月    日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省教育厅意见</w:t>
      </w:r>
    </w:p>
    <w:p/>
    <w:p/>
    <w:p/>
    <w:p>
      <w:pPr>
        <w:spacing w:line="300" w:lineRule="auto"/>
        <w:ind w:firstLine="480"/>
        <w:rPr>
          <w:rFonts w:ascii="黑体" w:hAnsi="黑体" w:eastAsia="黑体" w:cs="Arial"/>
          <w:bCs/>
          <w:sz w:val="24"/>
        </w:rPr>
      </w:pPr>
    </w:p>
    <w:p>
      <w:pPr>
        <w:ind w:firstLine="72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负责人签章                                     单位公章</w:t>
      </w:r>
    </w:p>
    <w:p>
      <w:pPr>
        <w:ind w:firstLine="480"/>
        <w:rPr>
          <w:rFonts w:eastAsia="黑体" w:cs="Arial"/>
          <w:bCs/>
          <w:color w:val="000000"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                                         20    年    月    日</w:t>
      </w:r>
      <w:bookmarkStart w:id="8" w:name="_Hlk87708804"/>
      <w:bookmarkEnd w:id="8"/>
    </w:p>
    <w:p/>
    <w:sectPr>
      <w:headerReference r:id="rId31" w:type="default"/>
      <w:footerReference r:id="rId32" w:type="default"/>
      <w:pgSz w:w="11906" w:h="16838"/>
      <w:pgMar w:top="1440" w:right="1800" w:bottom="1440" w:left="1800" w:header="851" w:footer="992" w:gutter="0"/>
      <w:pgNumType w:fmt="decimal"/>
      <w:cols w:space="720" w:num="1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Liberation Sans">
    <w:panose1 w:val="020B0604020202020204"/>
    <w:charset w:val="86"/>
    <w:family w:val="roman"/>
    <w:pitch w:val="default"/>
    <w:sig w:usb0="E0000AFF" w:usb1="500078FF" w:usb2="00000021" w:usb3="00000000" w:csb0="600001BF" w:csb1="DF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黑体" w:hAnsi="黑体" w:eastAsia="黑体"/>
        <w:sz w:val="24"/>
        <w:szCs w:val="24"/>
      </w:rPr>
    </w:pPr>
    <w:r>
      <w:rPr>
        <w:rFonts w:ascii="黑体" w:hAnsi="黑体" w:eastAsia="黑体"/>
        <w:sz w:val="24"/>
        <w:szCs w:val="24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8962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11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099496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12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4728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13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2169449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15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538817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16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822282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3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26712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4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415846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5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1682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6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36526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7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721016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8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1803731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9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190960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10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hAnsi="黑体" w:eastAsia="黑体"/>
        <w:b/>
        <w:bCs/>
        <w:sz w:val="21"/>
        <w:szCs w:val="21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黑体" w:hAnsi="黑体" w:eastAsia="黑体"/>
      </w:rPr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ascii="黑体" w:hAnsi="黑体" w:eastAsia="黑体"/>
      </w:rPr>
      <w:t>河北省高等学校科学技术项目研究申请书                                                                                                 河北省教育厅科学技术处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黑体" w:hAnsi="黑体" w:eastAsia="黑体"/>
      </w:rPr>
      <w:t>河北省高等学校科学技术项目研究申请书                                  河北省教育厅科学技术处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taiwaneseCountingThousand"/>
      <w:lvlText w:val="%1、"/>
      <w:lvlJc w:val="left"/>
      <w:pPr>
        <w:tabs>
          <w:tab w:val="left" w:pos="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">
    <w:nsid w:val="59ADCABA"/>
    <w:multiLevelType w:val="multilevel"/>
    <w:tmpl w:val="59ADCABA"/>
    <w:lvl w:ilvl="0" w:tentative="0">
      <w:start w:val="6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autoHyphenation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000000"/>
    <w:rsid w:val="437B64E2"/>
    <w:rsid w:val="450606AD"/>
    <w:rsid w:val="5F956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uiPriority w:val="0"/>
    <w:rPr>
      <w:rFonts w:cs="Arial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qFormat/>
    <w:uiPriority w:val="99"/>
    <w:rPr>
      <w:sz w:val="18"/>
      <w:szCs w:val="18"/>
    </w:rPr>
  </w:style>
  <w:style w:type="character" w:customStyle="1" w:styleId="11">
    <w:name w:val="页脚 字符"/>
    <w:basedOn w:val="9"/>
    <w:qFormat/>
    <w:uiPriority w:val="99"/>
    <w:rPr>
      <w:sz w:val="18"/>
      <w:szCs w:val="18"/>
    </w:rPr>
  </w:style>
  <w:style w:type="paragraph" w:customStyle="1" w:styleId="12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3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页眉与页脚"/>
    <w:basedOn w:val="1"/>
    <w:qFormat/>
    <w:uiPriority w:val="0"/>
  </w:style>
  <w:style w:type="paragraph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普通表格1"/>
    <w:qFormat/>
    <w:uiPriority w:val="0"/>
    <w:pPr>
      <w:widowControl/>
      <w:suppressAutoHyphens/>
      <w:bidi w:val="0"/>
      <w:spacing w:before="0" w:after="0"/>
      <w:jc w:val="left"/>
      <w:textAlignment w:val="auto"/>
    </w:pPr>
    <w:rPr>
      <w:rFonts w:ascii="Times New Roman" w:hAnsi="Times New Roman" w:eastAsia="宋体" w:cs="Times New Roman"/>
      <w:color w:val="auto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2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7" Type="http://schemas.openxmlformats.org/officeDocument/2006/relationships/fontTable" Target="fontTable.xml"/><Relationship Id="rId36" Type="http://schemas.openxmlformats.org/officeDocument/2006/relationships/customXml" Target="../customXml/item2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theme" Target="theme/theme1.xml"/><Relationship Id="rId32" Type="http://schemas.openxmlformats.org/officeDocument/2006/relationships/footer" Target="footer14.xml"/><Relationship Id="rId31" Type="http://schemas.openxmlformats.org/officeDocument/2006/relationships/header" Target="header15.xml"/><Relationship Id="rId30" Type="http://schemas.openxmlformats.org/officeDocument/2006/relationships/footer" Target="footer13.xml"/><Relationship Id="rId3" Type="http://schemas.openxmlformats.org/officeDocument/2006/relationships/footnotes" Target="footnotes.xml"/><Relationship Id="rId29" Type="http://schemas.openxmlformats.org/officeDocument/2006/relationships/header" Target="header14.xml"/><Relationship Id="rId28" Type="http://schemas.openxmlformats.org/officeDocument/2006/relationships/footer" Target="footer12.xml"/><Relationship Id="rId27" Type="http://schemas.openxmlformats.org/officeDocument/2006/relationships/header" Target="header13.xml"/><Relationship Id="rId26" Type="http://schemas.openxmlformats.org/officeDocument/2006/relationships/footer" Target="footer11.xml"/><Relationship Id="rId25" Type="http://schemas.openxmlformats.org/officeDocument/2006/relationships/header" Target="header12.xml"/><Relationship Id="rId24" Type="http://schemas.openxmlformats.org/officeDocument/2006/relationships/footer" Target="footer10.xml"/><Relationship Id="rId23" Type="http://schemas.openxmlformats.org/officeDocument/2006/relationships/header" Target="header11.xml"/><Relationship Id="rId22" Type="http://schemas.openxmlformats.org/officeDocument/2006/relationships/footer" Target="footer9.xml"/><Relationship Id="rId21" Type="http://schemas.openxmlformats.org/officeDocument/2006/relationships/header" Target="header10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7.xml"/><Relationship Id="rId17" Type="http://schemas.openxmlformats.org/officeDocument/2006/relationships/header" Target="header8.xml"/><Relationship Id="rId16" Type="http://schemas.openxmlformats.org/officeDocument/2006/relationships/footer" Target="footer6.xml"/><Relationship Id="rId15" Type="http://schemas.openxmlformats.org/officeDocument/2006/relationships/header" Target="header7.xml"/><Relationship Id="rId14" Type="http://schemas.openxmlformats.org/officeDocument/2006/relationships/footer" Target="footer5.xml"/><Relationship Id="rId13" Type="http://schemas.openxmlformats.org/officeDocument/2006/relationships/header" Target="header6.xml"/><Relationship Id="rId12" Type="http://schemas.openxmlformats.org/officeDocument/2006/relationships/footer" Target="footer4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AD1A6-5538-4049-9D34-3458609FC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2073</Words>
  <Characters>3745</Characters>
  <Paragraphs>233</Paragraphs>
  <TotalTime>0</TotalTime>
  <ScaleCrop>false</ScaleCrop>
  <LinksUpToDate>false</LinksUpToDate>
  <CharactersWithSpaces>4565</CharactersWithSpaces>
  <Application>WPS Office_11.1.0.11035_F1E327BC-269C-435d-A152-05C5408002CA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2021-10-29T09:35:00Z</dcterms:created>
  <dc:creator>${thirdYearPlan}</dc:creator>
  <cp:lastModifiedBy>zwx</cp:lastModifiedBy>
  <dcterms:modified xsi:type="dcterms:W3CDTF">2022-01-11T02:23:25Z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579FE5CCCFC246F598BF68AF38D64BB1</vt:lpwstr>
  </property>
</Properties>
</file>